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017623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d1fc812-547d-4630-9f5e-e1606ffef873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Муниципальное автономное общеобразовательное учреждение </w:t>
      </w:r>
      <w:bookmarkEnd w:id="1"/>
      <w:r>
        <w:rPr>
          <w:sz w:val="28"/>
        </w:rPr>
        <w:br/>
      </w:r>
      <w:bookmarkStart w:name="fd1fc812-547d-4630-9f5e-e1606ffef873" w:id="2"/>
      <w:r>
        <w:rPr>
          <w:rFonts w:ascii="Times New Roman" w:hAnsi="Times New Roman"/>
          <w:b/>
          <w:i w:val="false"/>
          <w:color w:val="000000"/>
          <w:sz w:val="28"/>
        </w:rPr>
        <w:t xml:space="preserve"> "Лицей народной дипломатии" г. Сыктывкара</w:t>
      </w:r>
      <w:bookmarkEnd w:id="2"/>
      <w:r>
        <w:rPr>
          <w:sz w:val="28"/>
        </w:rPr>
        <w:br/>
      </w:r>
      <w:bookmarkStart w:name="fd1fc812-547d-4630-9f5e-e1606ffef873" w:id="3"/>
      <w:r>
        <w:rPr>
          <w:rFonts w:ascii="Times New Roman" w:hAnsi="Times New Roman"/>
          <w:b/>
          <w:i w:val="false"/>
          <w:color w:val="000000"/>
          <w:sz w:val="28"/>
        </w:rPr>
        <w:t xml:space="preserve"> (МАОУ "Лицей народной дипломатии"г. Сыктывкара)</w:t>
      </w:r>
      <w:bookmarkEnd w:id="3"/>
      <w:r>
        <w:rPr>
          <w:sz w:val="28"/>
        </w:rPr>
        <w:br/>
      </w:r>
      <w:bookmarkStart w:name="fd1fc812-547d-4630-9f5e-e1606ffef873" w:id="4"/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89a4936-5647-4dc6-8d90-3b268b68836d" w:id="5"/>
      <w:r>
        <w:rPr>
          <w:rFonts w:ascii="Times New Roman" w:hAnsi="Times New Roman"/>
          <w:b/>
          <w:i w:val="false"/>
          <w:color w:val="000000"/>
          <w:sz w:val="28"/>
        </w:rPr>
        <w:t xml:space="preserve">"Йозкост дипломатия лицей" Сыктывкарса муниципальной </w:t>
      </w:r>
      <w:bookmarkEnd w:id="5"/>
      <w:r>
        <w:rPr>
          <w:sz w:val="28"/>
        </w:rPr>
        <w:br/>
      </w:r>
      <w:bookmarkStart w:name="c89a4936-5647-4dc6-8d90-3b268b68836d" w:id="6"/>
      <w:r>
        <w:rPr>
          <w:rFonts w:ascii="Times New Roman" w:hAnsi="Times New Roman"/>
          <w:b/>
          <w:i w:val="false"/>
          <w:color w:val="000000"/>
          <w:sz w:val="28"/>
        </w:rPr>
        <w:t xml:space="preserve"> асшорлунавелодан учреждение</w:t>
      </w:r>
      <w:bookmarkEnd w:id="6"/>
      <w:r>
        <w:rPr>
          <w:sz w:val="28"/>
        </w:rPr>
        <w:br/>
      </w:r>
      <w:bookmarkStart w:name="c89a4936-5647-4dc6-8d90-3b268b68836d" w:id="7"/>
      <w:bookmarkEnd w:id="7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МАОУ "Лицей народной дипломатии" г. Сыктывкара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Приказом директора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Пустовалова И.В.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№129од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08.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1420386)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«Обществознание» (углублённый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3855128-b2e3-43b4-b7ed-dd91c2c6823e" w:id="8"/>
      <w:r>
        <w:rPr>
          <w:rFonts w:ascii="Times New Roman" w:hAnsi="Times New Roman"/>
          <w:b/>
          <w:i w:val="false"/>
          <w:color w:val="000000"/>
          <w:sz w:val="28"/>
        </w:rPr>
        <w:t>Сыктывкар 2023</w:t>
      </w:r>
      <w:bookmarkEnd w:id="8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4e1bc01-0360-4a25-8179-1c5d9cd1749e" w:id="9"/>
      <w:r>
        <w:rPr>
          <w:rFonts w:ascii="Times New Roman" w:hAnsi="Times New Roman"/>
          <w:b/>
          <w:i w:val="false"/>
          <w:color w:val="000000"/>
          <w:sz w:val="28"/>
        </w:rPr>
        <w:t>год</w:t>
      </w:r>
      <w:bookmarkEnd w:id="9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0176232" w:id="10"/>
    <w:p>
      <w:pPr>
        <w:sectPr>
          <w:pgSz w:w="11906" w:h="16383" w:orient="portrait"/>
        </w:sectPr>
      </w:pPr>
    </w:p>
    <w:bookmarkEnd w:id="10"/>
    <w:bookmarkEnd w:id="0"/>
    <w:bookmarkStart w:name="block-10176231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инструменты (способы) социального познания, ценностные ориентиры, элементы научной методологии;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aae73cf6-9a33-481a-a72b-2a67fc11b813" w:id="12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10176231" w:id="13"/>
    <w:p>
      <w:pPr>
        <w:sectPr>
          <w:pgSz w:w="11906" w:h="16383" w:orient="portrait"/>
        </w:sectPr>
      </w:pPr>
    </w:p>
    <w:bookmarkEnd w:id="13"/>
    <w:bookmarkEnd w:id="11"/>
    <w:bookmarkStart w:name="block-10176233" w:id="1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Социальные науки и их особенности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Социальные науки в системе научного знания. Место философии в системе обществознания. Философия и наука.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Социальные науки и профессиональное самоопределение молодёжи.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философию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XXI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научных открытий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ответственность учёного. Авторитет науки. Достижения российской науки на современном этапе.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как институт сохранения и передачи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Этические нормы как регулятор деятельности социальных институтов и нравственного поведения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профессиональной деятельности по направлениям, связанным с философией.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социальную психологию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Теории социальных отношений. Основные типы социальных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Малые группы. Динамические процессы в малой группе.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группы. Референтная группа. Интеграция в группах разного уровня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Антисоциальные группы. Опасность криминальных групп. Агрессивное поведение.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Теории конфликта. Межличностные конфликты и способы их разрешения.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профессиональной деятельности социального психолога. Психологическое образование.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экономическую науку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Рынок ресурсов. Рынок земли. Природные ресурсы и экономическая рента. Рынок капитала. Спрос и предложение на ин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предпринимательства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социологию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профессиональной деятельности социолога. Социологическое образование.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политологию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Политология в системе общественных наук, её структура, функции и методы.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Институты государственной власти. Институт главы государства.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исполнительной власти.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Институты судопроизводства и охраны правопорядка.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Современный этап политического развития России. Особенности профессиональной деятельности политолога.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Политологическое образование.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Введение в правоведение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Юридическая наука. Этапы и основные направления развития юридической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сти механизма современного государства.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Правотворчество и законотворчество. Законодательный процесс.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Правосознание, правовая культура, правовое воспитание.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федеративное государство. Конституционно­правовой статус субъектов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Арбитражный процесс. Административный процесс.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Юридическое образование. Профессиональная деятельность юриста. Основные виды юридических профессий.</w:t>
      </w:r>
    </w:p>
    <w:bookmarkStart w:name="block-10176233" w:id="15"/>
    <w:p>
      <w:pPr>
        <w:sectPr>
          <w:pgSz w:w="11906" w:h="16383" w:orient="portrait"/>
        </w:sectPr>
      </w:pPr>
    </w:p>
    <w:bookmarkEnd w:id="15"/>
    <w:bookmarkEnd w:id="14"/>
    <w:bookmarkStart w:name="block-10176234" w:id="16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ОБЩЕСТВОЗНАНИЮ НА УРОВНЕ СРЕДНЕГО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гуманитарной и волонтёрской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духовных ценностей российского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нравственного сознания, этического поведения;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личного вклада в построение устойчивого будущего;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проявлять качества творческой личности;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труду, осознание ценности мастерства, трудолюбие;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опыта деятельности экологической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ность овладевать новыми социальными практиками, осваивать типичные социальные роли;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учебных ситуациях, в том числе при создании учебных и социальных проектов;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коммуникации во всех сферах жизни;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принимать себя, понимая свои недостатки и достоинства;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своё право и право других на ошибки;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35757235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10 класса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будет: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11 класса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будет: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</w:p>
    <w:bookmarkStart w:name="block-10176234" w:id="18"/>
    <w:p>
      <w:pPr>
        <w:sectPr>
          <w:pgSz w:w="11906" w:h="16383" w:orient="portrait"/>
        </w:sectPr>
      </w:pPr>
    </w:p>
    <w:bookmarkEnd w:id="18"/>
    <w:bookmarkEnd w:id="16"/>
    <w:bookmarkStart w:name="block-10176235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013"/>
        <w:gridCol w:w="3120"/>
        <w:gridCol w:w="1771"/>
        <w:gridCol w:w="2863"/>
        <w:gridCol w:w="4827"/>
      </w:tblGrid>
      <w:tr>
        <w:trPr>
          <w:trHeight w:val="300" w:hRule="atLeast"/>
          <w:trHeight w:val="144" w:hRule="atLeast"/>
        </w:trPr>
        <w:tc>
          <w:tcPr>
            <w:tcW w:w="70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Социальные науки и их особенности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философию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Сущность человека. Духовное и материальное в человеке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2130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социальную психологию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экономическую науку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рынка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Рынки и ресурсы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Фирмы в экономике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Финансовые институты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</w:t>
            </w: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20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3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033"/>
        <w:gridCol w:w="2880"/>
        <w:gridCol w:w="1815"/>
        <w:gridCol w:w="2915"/>
        <w:gridCol w:w="4951"/>
      </w:tblGrid>
      <w:tr>
        <w:trPr>
          <w:trHeight w:val="300" w:hRule="atLeast"/>
          <w:trHeight w:val="144" w:hRule="atLeast"/>
        </w:trPr>
        <w:tc>
          <w:tcPr>
            <w:tcW w:w="72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4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социологию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Социология как наука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политологию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Политика и общество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Политический процесс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5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Введение в правоведение</w:t>
            </w:r>
          </w:p>
        </w:tc>
      </w:tr>
      <w:tr>
        <w:trPr>
          <w:trHeight w:val="187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Международное право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7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1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</w:t>
            </w:r>
          </w:p>
        </w:tc>
        <w:tc>
          <w:tcPr>
            <w:tcW w:w="1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2.5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20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5.5 </w:t>
            </w:r>
          </w:p>
        </w:tc>
        <w:tc>
          <w:tcPr>
            <w:tcW w:w="34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176235" w:id="20"/>
    <w:p>
      <w:pPr>
        <w:sectPr>
          <w:pgSz w:w="16383" w:h="11906" w:orient="landscape"/>
        </w:sectPr>
      </w:pPr>
    </w:p>
    <w:bookmarkEnd w:id="20"/>
    <w:bookmarkEnd w:id="19"/>
    <w:bookmarkStart w:name="block-10176237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130"/>
        <w:gridCol w:w="3200"/>
        <w:gridCol w:w="2097"/>
        <w:gridCol w:w="3243"/>
        <w:gridCol w:w="3883"/>
        <w:gridCol w:w="41"/>
      </w:tblGrid>
      <w:tr>
        <w:trPr>
          <w:trHeight w:val="300" w:hRule="atLeast"/>
          <w:trHeight w:val="144" w:hRule="atLeast"/>
        </w:trPr>
        <w:tc>
          <w:tcPr>
            <w:tcW w:w="79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Становление человека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Сознание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4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Теория познания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Истина и её критерии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познания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Мышление и язык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Мировоззрение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Категории этики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Нравственность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Этические нормы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5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Личность в группе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Межличностное взаимодействие как объект социальной псхологии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5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общения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Конфликт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Экономика как наука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Рыночный спрос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Рыночное предложение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Рыночное равновесие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ресурсов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земли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капитала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Финансовые услуги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Финансовые рынки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Инфляция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Общественные блага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Экономический рост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ВВП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Экономические циклы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Мировая экономика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7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Промежуточная аттестация. Итоговая контрольная работа.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22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172"/>
        <w:gridCol w:w="2880"/>
        <w:gridCol w:w="2181"/>
        <w:gridCol w:w="3340"/>
        <w:gridCol w:w="3980"/>
        <w:gridCol w:w="41"/>
      </w:tblGrid>
      <w:tr>
        <w:trPr>
          <w:trHeight w:val="300" w:hRule="atLeast"/>
          <w:trHeight w:val="144" w:hRule="atLeast"/>
        </w:trPr>
        <w:tc>
          <w:tcPr>
            <w:tcW w:w="8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семьи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https://educont.ru/https://educont.ru/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Социальное поведение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Социальный статус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роль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интересы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Социальный контроль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170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система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формы государства. Формы правления.Политический режим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Парламентаризм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Политический процесс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Современнный этап политического развития России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Источники права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Конституционное право. Конституция Российской Федерации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ребенка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Гражданское право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140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Семейное право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Трудовое право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Трудовой договор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Финансовое право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Налоговое право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Уголовное право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Гражданский процесс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Арбитражный процесс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Международное право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Промежуточная аттестация. Итоговая контрольная работа.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176237" w:id="22"/>
    <w:p>
      <w:pPr>
        <w:sectPr>
          <w:pgSz w:w="16383" w:h="11906" w:orient="landscape"/>
        </w:sectPr>
      </w:pPr>
    </w:p>
    <w:bookmarkEnd w:id="22"/>
    <w:bookmarkEnd w:id="21"/>
    <w:bookmarkStart w:name="block-10176236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fb94fa5-ab46-4880-93e2-39b11b2b8c6a" w:id="24"/>
      <w:r>
        <w:rPr>
          <w:rFonts w:ascii="Times New Roman" w:hAnsi="Times New Roman"/>
          <w:b w:val="false"/>
          <w:i w:val="false"/>
          <w:color w:val="000000"/>
          <w:sz w:val="28"/>
        </w:rPr>
        <w:t>Боголюбов Л.Н.,</w:t>
      </w:r>
      <w:bookmarkEnd w:id="24"/>
      <w:r>
        <w:rPr>
          <w:sz w:val="28"/>
        </w:rPr>
        <w:br/>
      </w:r>
      <w:bookmarkStart w:name="bfb94fa5-ab46-4880-93e2-39b11b2b8c6a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Лазебникова А.Ю. Обществознание 10 класс.</w:t>
      </w:r>
      <w:bookmarkEnd w:id="25"/>
      <w:r>
        <w:rPr>
          <w:sz w:val="28"/>
        </w:rPr>
        <w:br/>
      </w:r>
      <w:bookmarkStart w:name="bfb94fa5-ab46-4880-93e2-39b11b2b8c6a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Москва «Просвещение». Учебник.</w:t>
      </w:r>
      <w:bookmarkEnd w:id="26"/>
      <w:r>
        <w:rPr>
          <w:sz w:val="28"/>
        </w:rPr>
        <w:br/>
      </w:r>
      <w:bookmarkStart w:name="bfb94fa5-ab46-4880-93e2-39b11b2b8c6a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Боголюбов Л.Н.,</w:t>
      </w:r>
      <w:bookmarkEnd w:id="27"/>
      <w:r>
        <w:rPr>
          <w:sz w:val="28"/>
        </w:rPr>
        <w:br/>
      </w:r>
      <w:bookmarkStart w:name="bfb94fa5-ab46-4880-93e2-39b11b2b8c6a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Лазебникова А.Ю. Обществознание 11 класс.</w:t>
      </w:r>
      <w:bookmarkEnd w:id="28"/>
      <w:r>
        <w:rPr>
          <w:sz w:val="28"/>
        </w:rPr>
        <w:br/>
      </w:r>
      <w:bookmarkStart w:name="bfb94fa5-ab46-4880-93e2-39b11b2b8c6a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Москва «Просвещение». Учебник.</w:t>
      </w:r>
      <w:bookmarkEnd w:id="29"/>
      <w:r>
        <w:rPr>
          <w:sz w:val="28"/>
        </w:rPr>
        <w:br/>
      </w:r>
      <w:bookmarkStart w:name="bfb94fa5-ab46-4880-93e2-39b11b2b8c6a" w:id="30"/>
      <w:bookmarkEnd w:id="3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1f47f24-6de5-4646-969d-2a265d3a9bd8" w:id="31"/>
      <w:r>
        <w:rPr>
          <w:rFonts w:ascii="Times New Roman" w:hAnsi="Times New Roman"/>
          <w:b w:val="false"/>
          <w:i w:val="false"/>
          <w:color w:val="000000"/>
          <w:sz w:val="28"/>
        </w:rPr>
        <w:t>Боголюбов Л.Н.,</w:t>
      </w:r>
      <w:bookmarkEnd w:id="31"/>
      <w:r>
        <w:rPr>
          <w:sz w:val="28"/>
        </w:rPr>
        <w:br/>
      </w:r>
      <w:bookmarkStart w:name="d1f47f24-6de5-4646-969d-2a265d3a9bd8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Лазебникова А.Ю.</w:t>
      </w:r>
      <w:bookmarkEnd w:id="32"/>
      <w:r>
        <w:rPr>
          <w:sz w:val="28"/>
        </w:rPr>
        <w:br/>
      </w:r>
      <w:bookmarkStart w:name="d1f47f24-6de5-4646-969d-2a265d3a9bd8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Рабочая программа. Поурочные разработки. Обществознание 10 класс. Москва "Просвещение"</w:t>
      </w:r>
      <w:bookmarkEnd w:id="33"/>
      <w:r>
        <w:rPr>
          <w:sz w:val="28"/>
        </w:rPr>
        <w:br/>
      </w:r>
      <w:bookmarkStart w:name="d1f47f24-6de5-4646-969d-2a265d3a9bd8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Боголюбов Л.Н.,</w:t>
      </w:r>
      <w:bookmarkEnd w:id="34"/>
      <w:r>
        <w:rPr>
          <w:sz w:val="28"/>
        </w:rPr>
        <w:br/>
      </w:r>
      <w:bookmarkStart w:name="d1f47f24-6de5-4646-969d-2a265d3a9bd8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Лазебникова А.Ю.</w:t>
      </w:r>
      <w:bookmarkEnd w:id="35"/>
      <w:r>
        <w:rPr>
          <w:sz w:val="28"/>
        </w:rPr>
        <w:br/>
      </w:r>
      <w:bookmarkStart w:name="d1f47f24-6de5-4646-969d-2a265d3a9bd8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Рабочая программа. Поурочные разработки. Обществознание 11 класс. Москва "Просвещение".</w:t>
      </w:r>
      <w:bookmarkEnd w:id="36"/>
      <w:r>
        <w:rPr>
          <w:sz w:val="28"/>
        </w:rPr>
        <w:br/>
      </w:r>
      <w:bookmarkStart w:name="d1f47f24-6de5-4646-969d-2a265d3a9bd8" w:id="37"/>
      <w:bookmarkEnd w:id="3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3970ebc1-db51-4d12-ac30-a1c71b978f9c" w:id="38"/>
      <w:r>
        <w:rPr>
          <w:rFonts w:ascii="Times New Roman" w:hAnsi="Times New Roman"/>
          <w:b w:val="false"/>
          <w:i w:val="false"/>
          <w:color w:val="000000"/>
          <w:sz w:val="28"/>
        </w:rPr>
        <w:t>http://edu.ru/catalog/</w:t>
      </w:r>
      <w:bookmarkEnd w:id="38"/>
      <w:r>
        <w:rPr>
          <w:sz w:val="28"/>
        </w:rPr>
        <w:br/>
      </w:r>
      <w:bookmarkStart w:name="3970ebc1-db51-4d12-ac30-a1c71b978f9c" w:id="3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http://school-collection.edu.ru/</w:t>
      </w:r>
      <w:bookmarkEnd w:id="39"/>
      <w:r>
        <w:rPr>
          <w:sz w:val="28"/>
        </w:rPr>
        <w:br/>
      </w:r>
      <w:bookmarkStart w:name="3970ebc1-db51-4d12-ac30-a1c71b978f9c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https://resh.edu/</w:t>
      </w:r>
      <w:bookmarkEnd w:id="40"/>
      <w:r>
        <w:rPr>
          <w:sz w:val="28"/>
        </w:rPr>
        <w:br/>
      </w:r>
      <w:bookmarkStart w:name="3970ebc1-db51-4d12-ac30-a1c71b978f9c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http://www.gov.ru</w:t>
      </w:r>
      <w:bookmarkEnd w:id="41"/>
      <w:r>
        <w:rPr>
          <w:sz w:val="28"/>
        </w:rPr>
        <w:br/>
      </w:r>
      <w:bookmarkStart w:name="3970ebc1-db51-4d12-ac30-a1c71b978f9c" w:id="42"/>
      <w:bookmarkEnd w:id="42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0176236" w:id="43"/>
    <w:p>
      <w:pPr>
        <w:sectPr>
          <w:pgSz w:w="11906" w:h="16383" w:orient="portrait"/>
        </w:sectPr>
      </w:pPr>
    </w:p>
    <w:bookmarkEnd w:id="43"/>
    <w:bookmarkEnd w:id="2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educont.ru/" Type="http://schemas.openxmlformats.org/officeDocument/2006/relationships/hyperlink" Id="rId4"/>
    <Relationship TargetMode="External" Target="https://educont.ru/" Type="http://schemas.openxmlformats.org/officeDocument/2006/relationships/hyperlink" Id="rId5"/>
    <Relationship TargetMode="External" Target="https://educont.ru/" Type="http://schemas.openxmlformats.org/officeDocument/2006/relationships/hyperlink" Id="rId6"/>
    <Relationship TargetMode="External" Target="https://educont.ru/" Type="http://schemas.openxmlformats.org/officeDocument/2006/relationships/hyperlink" Id="rId7"/>
    <Relationship TargetMode="External" Target="https://educont.ru/" Type="http://schemas.openxmlformats.org/officeDocument/2006/relationships/hyperlink" Id="rId8"/>
    <Relationship TargetMode="External" Target="https://educont.ru/" Type="http://schemas.openxmlformats.org/officeDocument/2006/relationships/hyperlink" Id="rId9"/>
    <Relationship TargetMode="External" Target="https://educont.ru/" Type="http://schemas.openxmlformats.org/officeDocument/2006/relationships/hyperlink" Id="rId10"/>
    <Relationship TargetMode="External" Target="https://educont.ru/" Type="http://schemas.openxmlformats.org/officeDocument/2006/relationships/hyperlink" Id="rId11"/>
    <Relationship TargetMode="External" Target="https://educont.ru/" Type="http://schemas.openxmlformats.org/officeDocument/2006/relationships/hyperlink" Id="rId12"/>
    <Relationship TargetMode="External" Target="https://educont.ru/" Type="http://schemas.openxmlformats.org/officeDocument/2006/relationships/hyperlink" Id="rId13"/>
    <Relationship TargetMode="External" Target="https://educont.ru/" Type="http://schemas.openxmlformats.org/officeDocument/2006/relationships/hyperlink" Id="rId14"/>
    <Relationship TargetMode="External" Target="https://educont.ru/" Type="http://schemas.openxmlformats.org/officeDocument/2006/relationships/hyperlink" Id="rId15"/>
    <Relationship TargetMode="External" Target="https://educont.ru/" Type="http://schemas.openxmlformats.org/officeDocument/2006/relationships/hyperlink" Id="rId16"/>
    <Relationship TargetMode="External" Target="https://educont.ru/" Type="http://schemas.openxmlformats.org/officeDocument/2006/relationships/hyperlink" Id="rId17"/>
    <Relationship TargetMode="External" Target="https://educont.ru/" Type="http://schemas.openxmlformats.org/officeDocument/2006/relationships/hyperlink" Id="rId18"/>
    <Relationship TargetMode="External" Target="https://educont.ru/" Type="http://schemas.openxmlformats.org/officeDocument/2006/relationships/hyperlink" Id="rId19"/>
    <Relationship TargetMode="External" Target="https://educont.ru/" Type="http://schemas.openxmlformats.org/officeDocument/2006/relationships/hyperlink" Id="rId20"/>
    <Relationship TargetMode="External" Target="https://educont.ru/" Type="http://schemas.openxmlformats.org/officeDocument/2006/relationships/hyperlink" Id="rId21"/>
    <Relationship TargetMode="External" Target="https://educont.ru/" Type="http://schemas.openxmlformats.org/officeDocument/2006/relationships/hyperlink" Id="rId22"/>
    <Relationship TargetMode="External" Target="https://educont.ru/" Type="http://schemas.openxmlformats.org/officeDocument/2006/relationships/hyperlink" Id="rId23"/>
    <Relationship TargetMode="External" Target="https://educont.ru/" Type="http://schemas.openxmlformats.org/officeDocument/2006/relationships/hyperlink" Id="rId24"/>
    <Relationship TargetMode="External" Target="https://educont.ru/" Type="http://schemas.openxmlformats.org/officeDocument/2006/relationships/hyperlink" Id="rId25"/>
    <Relationship TargetMode="External" Target="https://educont.ru/" Type="http://schemas.openxmlformats.org/officeDocument/2006/relationships/hyperlink" Id="rId26"/>
    <Relationship TargetMode="External" Target="https://educont.ru/" Type="http://schemas.openxmlformats.org/officeDocument/2006/relationships/hyperlink" Id="rId27"/>
    <Relationship TargetMode="External" Target="https://educont.ru/" Type="http://schemas.openxmlformats.org/officeDocument/2006/relationships/hyperlink" Id="rId28"/>
    <Relationship TargetMode="External" Target="https://educont.ru/" Type="http://schemas.openxmlformats.org/officeDocument/2006/relationships/hyperlink" Id="rId29"/>
    <Relationship TargetMode="External" Target="https://educont.ru/" Type="http://schemas.openxmlformats.org/officeDocument/2006/relationships/hyperlink" Id="rId30"/>
    <Relationship TargetMode="External" Target="https://educont.ru/" Type="http://schemas.openxmlformats.org/officeDocument/2006/relationships/hyperlink" Id="rId31"/>
    <Relationship TargetMode="External" Target="https://educont.ru/" Type="http://schemas.openxmlformats.org/officeDocument/2006/relationships/hyperlink" Id="rId32"/>
    <Relationship TargetMode="External" Target="https://educont.ru/" Type="http://schemas.openxmlformats.org/officeDocument/2006/relationships/hyperlink" Id="rId33"/>
    <Relationship TargetMode="External" Target="https://educont.ru/" Type="http://schemas.openxmlformats.org/officeDocument/2006/relationships/hyperlink" Id="rId34"/>
    <Relationship TargetMode="External" Target="https://educont.ru/" Type="http://schemas.openxmlformats.org/officeDocument/2006/relationships/hyperlink" Id="rId35"/>
    <Relationship TargetMode="External" Target="https://educont.ru/" Type="http://schemas.openxmlformats.org/officeDocument/2006/relationships/hyperlink" Id="rId36"/>
    <Relationship TargetMode="External" Target="https://educont.ru/" Type="http://schemas.openxmlformats.org/officeDocument/2006/relationships/hyperlink" Id="rId37"/>
    <Relationship TargetMode="External" Target="https://educont.ru/" Type="http://schemas.openxmlformats.org/officeDocument/2006/relationships/hyperlink" Id="rId38"/>
    <Relationship TargetMode="External" Target="https://educont.ru/" Type="http://schemas.openxmlformats.org/officeDocument/2006/relationships/hyperlink" Id="rId39"/>
    <Relationship TargetMode="External" Target="https://educont.ru/" Type="http://schemas.openxmlformats.org/officeDocument/2006/relationships/hyperlink" Id="rId40"/>
    <Relationship TargetMode="External" Target="https://educont.ru/" Type="http://schemas.openxmlformats.org/officeDocument/2006/relationships/hyperlink" Id="rId41"/>
    <Relationship TargetMode="External" Target="https://educont.ru/" Type="http://schemas.openxmlformats.org/officeDocument/2006/relationships/hyperlink" Id="rId42"/>
    <Relationship TargetMode="External" Target="https://educont.ru/" Type="http://schemas.openxmlformats.org/officeDocument/2006/relationships/hyperlink" Id="rId43"/>
    <Relationship TargetMode="External" Target="https://educont.ru/" Type="http://schemas.openxmlformats.org/officeDocument/2006/relationships/hyperlink" Id="rId44"/>
    <Relationship TargetMode="External" Target="https://educont.ru/" Type="http://schemas.openxmlformats.org/officeDocument/2006/relationships/hyperlink" Id="rId45"/>
    <Relationship TargetMode="External" Target="https://educont.ru/" Type="http://schemas.openxmlformats.org/officeDocument/2006/relationships/hyperlink" Id="rId46"/>
    <Relationship TargetMode="External" Target="https://educont.ru/" Type="http://schemas.openxmlformats.org/officeDocument/2006/relationships/hyperlink" Id="rId47"/>
    <Relationship TargetMode="External" Target="https://educont.ru/" Type="http://schemas.openxmlformats.org/officeDocument/2006/relationships/hyperlink" Id="rId48"/>
    <Relationship TargetMode="External" Target="https://educont.ru/" Type="http://schemas.openxmlformats.org/officeDocument/2006/relationships/hyperlink" Id="rId49"/>
    <Relationship TargetMode="External" Target="https://educont.ru/" Type="http://schemas.openxmlformats.org/officeDocument/2006/relationships/hyperlink" Id="rId50"/>
    <Relationship TargetMode="External" Target="https://educont.ru/" Type="http://schemas.openxmlformats.org/officeDocument/2006/relationships/hyperlink" Id="rId51"/>
    <Relationship TargetMode="External" Target="https://educont.ru/" Type="http://schemas.openxmlformats.org/officeDocument/2006/relationships/hyperlink" Id="rId52"/>
    <Relationship TargetMode="External" Target="https://educont.ru/" Type="http://schemas.openxmlformats.org/officeDocument/2006/relationships/hyperlink" Id="rId53"/>
    <Relationship TargetMode="External" Target="https://educont.ru/" Type="http://schemas.openxmlformats.org/officeDocument/2006/relationships/hyperlink" Id="rId54"/>
    <Relationship TargetMode="External" Target="https://educont.ru/" Type="http://schemas.openxmlformats.org/officeDocument/2006/relationships/hyperlink" Id="rId55"/>
    <Relationship TargetMode="External" Target="https://educont.ru/" Type="http://schemas.openxmlformats.org/officeDocument/2006/relationships/hyperlink" Id="rId56"/>
    <Relationship TargetMode="External" Target="https://educont.ru/" Type="http://schemas.openxmlformats.org/officeDocument/2006/relationships/hyperlink" Id="rId57"/>
    <Relationship TargetMode="External" Target="https://educont.ru/" Type="http://schemas.openxmlformats.org/officeDocument/2006/relationships/hyperlink" Id="rId58"/>
    <Relationship TargetMode="External" Target="https://educont.ru/" Type="http://schemas.openxmlformats.org/officeDocument/2006/relationships/hyperlink" Id="rId59"/>
    <Relationship TargetMode="External" Target="https://educont.ru/" Type="http://schemas.openxmlformats.org/officeDocument/2006/relationships/hyperlink" Id="rId60"/>
    <Relationship TargetMode="External" Target="https://educont.ru/" Type="http://schemas.openxmlformats.org/officeDocument/2006/relationships/hyperlink" Id="rId61"/>
    <Relationship TargetMode="External" Target="https://educont.ru/" Type="http://schemas.openxmlformats.org/officeDocument/2006/relationships/hyperlink" Id="rId62"/>
    <Relationship TargetMode="External" Target="https://educont.ru/" Type="http://schemas.openxmlformats.org/officeDocument/2006/relationships/hyperlink" Id="rId63"/>
    <Relationship TargetMode="External" Target="https://educont.ru/" Type="http://schemas.openxmlformats.org/officeDocument/2006/relationships/hyperlink" Id="rId64"/>
    <Relationship TargetMode="External" Target="https://educont.ru/" Type="http://schemas.openxmlformats.org/officeDocument/2006/relationships/hyperlink" Id="rId65"/>
    <Relationship TargetMode="External" Target="https://educont.ru/" Type="http://schemas.openxmlformats.org/officeDocument/2006/relationships/hyperlink" Id="rId66"/>
    <Relationship TargetMode="External" Target="https://educont.ru/" Type="http://schemas.openxmlformats.org/officeDocument/2006/relationships/hyperlink" Id="rId67"/>
    <Relationship TargetMode="External" Target="https://educont.ru/" Type="http://schemas.openxmlformats.org/officeDocument/2006/relationships/hyperlink" Id="rId68"/>
    <Relationship TargetMode="External" Target="https://educont.ru/" Type="http://schemas.openxmlformats.org/officeDocument/2006/relationships/hyperlink" Id="rId69"/>
    <Relationship TargetMode="External" Target="https://educont.ru/" Type="http://schemas.openxmlformats.org/officeDocument/2006/relationships/hyperlink" Id="rId70"/>
    <Relationship TargetMode="External" Target="https://educont.ru/" Type="http://schemas.openxmlformats.org/officeDocument/2006/relationships/hyperlink" Id="rId71"/>
    <Relationship TargetMode="External" Target="https://educont.ru/" Type="http://schemas.openxmlformats.org/officeDocument/2006/relationships/hyperlink" Id="rId72"/>
    <Relationship TargetMode="External" Target="https://educont.ru/" Type="http://schemas.openxmlformats.org/officeDocument/2006/relationships/hyperlink" Id="rId73"/>
    <Relationship TargetMode="External" Target="https://educont.ru/" Type="http://schemas.openxmlformats.org/officeDocument/2006/relationships/hyperlink" Id="rId74"/>
    <Relationship TargetMode="External" Target="https://educont.ru/" Type="http://schemas.openxmlformats.org/officeDocument/2006/relationships/hyperlink" Id="rId75"/>
    <Relationship TargetMode="External" Target="https://educont.ru/" Type="http://schemas.openxmlformats.org/officeDocument/2006/relationships/hyperlink" Id="rId76"/>
    <Relationship TargetMode="External" Target="https://educont.ru/" Type="http://schemas.openxmlformats.org/officeDocument/2006/relationships/hyperlink" Id="rId77"/>
    <Relationship TargetMode="External" Target="https://educont.ru/" Type="http://schemas.openxmlformats.org/officeDocument/2006/relationships/hyperlink" Id="rId78"/>
    <Relationship TargetMode="External" Target="https://educont.ru/" Type="http://schemas.openxmlformats.org/officeDocument/2006/relationships/hyperlink" Id="rId79"/>
    <Relationship TargetMode="External" Target="https://educont.ru/" Type="http://schemas.openxmlformats.org/officeDocument/2006/relationships/hyperlink" Id="rId80"/>
    <Relationship TargetMode="External" Target="https://educont.ru/" Type="http://schemas.openxmlformats.org/officeDocument/2006/relationships/hyperlink" Id="rId81"/>
    <Relationship TargetMode="External" Target="https://educont.ru/" Type="http://schemas.openxmlformats.org/officeDocument/2006/relationships/hyperlink" Id="rId82"/>
    <Relationship TargetMode="External" Target="https://educont.ru/" Type="http://schemas.openxmlformats.org/officeDocument/2006/relationships/hyperlink" Id="rId83"/>
    <Relationship TargetMode="External" Target="https://educont.ru/" Type="http://schemas.openxmlformats.org/officeDocument/2006/relationships/hyperlink" Id="rId84"/>
    <Relationship TargetMode="External" Target="https://educont.ru/" Type="http://schemas.openxmlformats.org/officeDocument/2006/relationships/hyperlink" Id="rId85"/>
    <Relationship TargetMode="External" Target="https://educont.ru/" Type="http://schemas.openxmlformats.org/officeDocument/2006/relationships/hyperlink" Id="rId86"/>
    <Relationship TargetMode="External" Target="https://educont.ru/" Type="http://schemas.openxmlformats.org/officeDocument/2006/relationships/hyperlink" Id="rId87"/>
    <Relationship TargetMode="External" Target="https://educont.ru/" Type="http://schemas.openxmlformats.org/officeDocument/2006/relationships/hyperlink" Id="rId88"/>
    <Relationship TargetMode="External" Target="https://educont.ru/" Type="http://schemas.openxmlformats.org/officeDocument/2006/relationships/hyperlink" Id="rId89"/>
    <Relationship TargetMode="External" Target="https://educont.ru/" Type="http://schemas.openxmlformats.org/officeDocument/2006/relationships/hyperlink" Id="rId90"/>
    <Relationship TargetMode="External" Target="https://educont.ru/" Type="http://schemas.openxmlformats.org/officeDocument/2006/relationships/hyperlink" Id="rId91"/>
    <Relationship TargetMode="External" Target="https://educont.ru/" Type="http://schemas.openxmlformats.org/officeDocument/2006/relationships/hyperlink" Id="rId92"/>
    <Relationship TargetMode="External" Target="https://educont.ru/" Type="http://schemas.openxmlformats.org/officeDocument/2006/relationships/hyperlink" Id="rId93"/>
    <Relationship TargetMode="External" Target="https://educont.ru/" Type="http://schemas.openxmlformats.org/officeDocument/2006/relationships/hyperlink" Id="rId94"/>
    <Relationship TargetMode="External" Target="https://educont.ru/" Type="http://schemas.openxmlformats.org/officeDocument/2006/relationships/hyperlink" Id="rId95"/>
    <Relationship TargetMode="External" Target="https://educont.ru/" Type="http://schemas.openxmlformats.org/officeDocument/2006/relationships/hyperlink" Id="rId96"/>
    <Relationship TargetMode="External" Target="https://educont.ru/" Type="http://schemas.openxmlformats.org/officeDocument/2006/relationships/hyperlink" Id="rId97"/>
    <Relationship TargetMode="External" Target="https://educont.ru/" Type="http://schemas.openxmlformats.org/officeDocument/2006/relationships/hyperlink" Id="rId98"/>
    <Relationship TargetMode="External" Target="https://educont.ru/" Type="http://schemas.openxmlformats.org/officeDocument/2006/relationships/hyperlink" Id="rId99"/>
    <Relationship TargetMode="External" Target="https://educont.ru/" Type="http://schemas.openxmlformats.org/officeDocument/2006/relationships/hyperlink" Id="rId100"/>
    <Relationship TargetMode="External" Target="https://educont.ru/" Type="http://schemas.openxmlformats.org/officeDocument/2006/relationships/hyperlink" Id="rId101"/>
    <Relationship TargetMode="External" Target="https://educont.ru/" Type="http://schemas.openxmlformats.org/officeDocument/2006/relationships/hyperlink" Id="rId102"/>
    <Relationship TargetMode="External" Target="https://educont.ru/" Type="http://schemas.openxmlformats.org/officeDocument/2006/relationships/hyperlink" Id="rId103"/>
    <Relationship TargetMode="External" Target="https://educont.ru/" Type="http://schemas.openxmlformats.org/officeDocument/2006/relationships/hyperlink" Id="rId104"/>
    <Relationship TargetMode="External" Target="https://educont.ru/" Type="http://schemas.openxmlformats.org/officeDocument/2006/relationships/hyperlink" Id="rId105"/>
    <Relationship TargetMode="External" Target="https://educont.ru/" Type="http://schemas.openxmlformats.org/officeDocument/2006/relationships/hyperlink" Id="rId106"/>
    <Relationship TargetMode="External" Target="https://educont.ru/" Type="http://schemas.openxmlformats.org/officeDocument/2006/relationships/hyperlink" Id="rId107"/>
    <Relationship TargetMode="External" Target="https://educont.ru/" Type="http://schemas.openxmlformats.org/officeDocument/2006/relationships/hyperlink" Id="rId108"/>
    <Relationship TargetMode="External" Target="https://educont.ru/" Type="http://schemas.openxmlformats.org/officeDocument/2006/relationships/hyperlink" Id="rId109"/>
    <Relationship TargetMode="External" Target="https://educont.ru/" Type="http://schemas.openxmlformats.org/officeDocument/2006/relationships/hyperlink" Id="rId110"/>
    <Relationship TargetMode="External" Target="https://educont.ru/" Type="http://schemas.openxmlformats.org/officeDocument/2006/relationships/hyperlink" Id="rId111"/>
    <Relationship TargetMode="External" Target="https://educont.ru/" Type="http://schemas.openxmlformats.org/officeDocument/2006/relationships/hyperlink" Id="rId112"/>
    <Relationship TargetMode="External" Target="https://educont.ru/" Type="http://schemas.openxmlformats.org/officeDocument/2006/relationships/hyperlink" Id="rId113"/>
    <Relationship TargetMode="External" Target="https://educont.ru/" Type="http://schemas.openxmlformats.org/officeDocument/2006/relationships/hyperlink" Id="rId114"/>
    <Relationship TargetMode="External" Target="https://educont.ru/" Type="http://schemas.openxmlformats.org/officeDocument/2006/relationships/hyperlink" Id="rId115"/>
    <Relationship TargetMode="External" Target="https://educont.ru/" Type="http://schemas.openxmlformats.org/officeDocument/2006/relationships/hyperlink" Id="rId116"/>
    <Relationship TargetMode="External" Target="https://educont.ru/" Type="http://schemas.openxmlformats.org/officeDocument/2006/relationships/hyperlink" Id="rId117"/>
    <Relationship TargetMode="External" Target="https://educont.ru/" Type="http://schemas.openxmlformats.org/officeDocument/2006/relationships/hyperlink" Id="rId118"/>
    <Relationship TargetMode="External" Target="https://educont.ru/" Type="http://schemas.openxmlformats.org/officeDocument/2006/relationships/hyperlink" Id="rId119"/>
    <Relationship TargetMode="External" Target="https://educont.ru/" Type="http://schemas.openxmlformats.org/officeDocument/2006/relationships/hyperlink" Id="rId120"/>
    <Relationship TargetMode="External" Target="https://educont.ru/" Type="http://schemas.openxmlformats.org/officeDocument/2006/relationships/hyperlink" Id="rId121"/>
    <Relationship TargetMode="External" Target="https://educont.ru/" Type="http://schemas.openxmlformats.org/officeDocument/2006/relationships/hyperlink" Id="rId122"/>
    <Relationship TargetMode="External" Target="https://educont.ru/" Type="http://schemas.openxmlformats.org/officeDocument/2006/relationships/hyperlink" Id="rId123"/>
    <Relationship TargetMode="External" Target="https://educont.ru/" Type="http://schemas.openxmlformats.org/officeDocument/2006/relationships/hyperlink" Id="rId124"/>
    <Relationship TargetMode="External" Target="https://educont.ru/" Type="http://schemas.openxmlformats.org/officeDocument/2006/relationships/hyperlink" Id="rId125"/>
    <Relationship TargetMode="External" Target="https://educont.ru/" Type="http://schemas.openxmlformats.org/officeDocument/2006/relationships/hyperlink" Id="rId126"/>
    <Relationship TargetMode="External" Target="https://educont.ru/" Type="http://schemas.openxmlformats.org/officeDocument/2006/relationships/hyperlink" Id="rId127"/>
    <Relationship TargetMode="External" Target="https://educont.ru/" Type="http://schemas.openxmlformats.org/officeDocument/2006/relationships/hyperlink" Id="rId128"/>
    <Relationship TargetMode="External" Target="https://educont.ru/" Type="http://schemas.openxmlformats.org/officeDocument/2006/relationships/hyperlink" Id="rId129"/>
    <Relationship TargetMode="External" Target="https://educont.ru/" Type="http://schemas.openxmlformats.org/officeDocument/2006/relationships/hyperlink" Id="rId130"/>
    <Relationship TargetMode="External" Target="https://educont.ru/" Type="http://schemas.openxmlformats.org/officeDocument/2006/relationships/hyperlink" Id="rId131"/>
    <Relationship TargetMode="External" Target="https://educont.ru/" Type="http://schemas.openxmlformats.org/officeDocument/2006/relationships/hyperlink" Id="rId132"/>
    <Relationship TargetMode="External" Target="https://educont.ru/" Type="http://schemas.openxmlformats.org/officeDocument/2006/relationships/hyperlink" Id="rId133"/>
    <Relationship TargetMode="External" Target="https://educont.ru/" Type="http://schemas.openxmlformats.org/officeDocument/2006/relationships/hyperlink" Id="rId134"/>
    <Relationship TargetMode="External" Target="https://educont.ru/" Type="http://schemas.openxmlformats.org/officeDocument/2006/relationships/hyperlink" Id="rId135"/>
    <Relationship TargetMode="External" Target="https://educont.ru/" Type="http://schemas.openxmlformats.org/officeDocument/2006/relationships/hyperlink" Id="rId136"/>
    <Relationship TargetMode="External" Target="https://educont.ru/" Type="http://schemas.openxmlformats.org/officeDocument/2006/relationships/hyperlink" Id="rId137"/>
    <Relationship TargetMode="External" Target="https://educont.ru/" Type="http://schemas.openxmlformats.org/officeDocument/2006/relationships/hyperlink" Id="rId138"/>
    <Relationship TargetMode="External" Target="https://educont.ru/" Type="http://schemas.openxmlformats.org/officeDocument/2006/relationships/hyperlink" Id="rId139"/>
    <Relationship TargetMode="External" Target="https://educont.ru/" Type="http://schemas.openxmlformats.org/officeDocument/2006/relationships/hyperlink" Id="rId140"/>
    <Relationship TargetMode="External" Target="https://educont.ru/" Type="http://schemas.openxmlformats.org/officeDocument/2006/relationships/hyperlink" Id="rId141"/>
    <Relationship TargetMode="External" Target="https://educont.ru/" Type="http://schemas.openxmlformats.org/officeDocument/2006/relationships/hyperlink" Id="rId142"/>
    <Relationship TargetMode="External" Target="https://educont.ru/" Type="http://schemas.openxmlformats.org/officeDocument/2006/relationships/hyperlink" Id="rId143"/>
    <Relationship TargetMode="External" Target="https://educont.ru/" Type="http://schemas.openxmlformats.org/officeDocument/2006/relationships/hyperlink" Id="rId144"/>
    <Relationship TargetMode="External" Target="https://educont.ru/" Type="http://schemas.openxmlformats.org/officeDocument/2006/relationships/hyperlink" Id="rId145"/>
    <Relationship TargetMode="External" Target="https://educont.ru/" Type="http://schemas.openxmlformats.org/officeDocument/2006/relationships/hyperlink" Id="rId146"/>
    <Relationship TargetMode="External" Target="https://educont.ru/" Type="http://schemas.openxmlformats.org/officeDocument/2006/relationships/hyperlink" Id="rId147"/>
    <Relationship TargetMode="External" Target="https://educont.ru/" Type="http://schemas.openxmlformats.org/officeDocument/2006/relationships/hyperlink" Id="rId148"/>
    <Relationship TargetMode="External" Target="https://educont.ru/" Type="http://schemas.openxmlformats.org/officeDocument/2006/relationships/hyperlink" Id="rId149"/>
    <Relationship TargetMode="External" Target="https://educont.ru/" Type="http://schemas.openxmlformats.org/officeDocument/2006/relationships/hyperlink" Id="rId150"/>
    <Relationship TargetMode="External" Target="https://educont.ru/" Type="http://schemas.openxmlformats.org/officeDocument/2006/relationships/hyperlink" Id="rId151"/>
    <Relationship TargetMode="External" Target="https://educont.ru/" Type="http://schemas.openxmlformats.org/officeDocument/2006/relationships/hyperlink" Id="rId152"/>
    <Relationship TargetMode="External" Target="https://educont.ru/" Type="http://schemas.openxmlformats.org/officeDocument/2006/relationships/hyperlink" Id="rId153"/>
    <Relationship TargetMode="External" Target="https://educont.ru/" Type="http://schemas.openxmlformats.org/officeDocument/2006/relationships/hyperlink" Id="rId154"/>
    <Relationship TargetMode="External" Target="https://educont.ru/" Type="http://schemas.openxmlformats.org/officeDocument/2006/relationships/hyperlink" Id="rId155"/>
    <Relationship TargetMode="External" Target="https://educont.ru/" Type="http://schemas.openxmlformats.org/officeDocument/2006/relationships/hyperlink" Id="rId156"/>
    <Relationship TargetMode="External" Target="https://educont.ru/" Type="http://schemas.openxmlformats.org/officeDocument/2006/relationships/hyperlink" Id="rId157"/>
    <Relationship TargetMode="External" Target="https://educont.ru/" Type="http://schemas.openxmlformats.org/officeDocument/2006/relationships/hyperlink" Id="rId158"/>
    <Relationship TargetMode="External" Target="https://educont.ru/" Type="http://schemas.openxmlformats.org/officeDocument/2006/relationships/hyperlink" Id="rId159"/>
    <Relationship TargetMode="External" Target="https://educont.ru/" Type="http://schemas.openxmlformats.org/officeDocument/2006/relationships/hyperlink" Id="rId160"/>
    <Relationship TargetMode="External" Target="https://educont.ru/" Type="http://schemas.openxmlformats.org/officeDocument/2006/relationships/hyperlink" Id="rId161"/>
    <Relationship TargetMode="External" Target="https://educont.ru/" Type="http://schemas.openxmlformats.org/officeDocument/2006/relationships/hyperlink" Id="rId162"/>
    <Relationship TargetMode="External" Target="https://educont.ru/" Type="http://schemas.openxmlformats.org/officeDocument/2006/relationships/hyperlink" Id="rId163"/>
    <Relationship TargetMode="External" Target="https://educont.ru/" Type="http://schemas.openxmlformats.org/officeDocument/2006/relationships/hyperlink" Id="rId164"/>
    <Relationship TargetMode="External" Target="https://educont.ru/" Type="http://schemas.openxmlformats.org/officeDocument/2006/relationships/hyperlink" Id="rId165"/>
    <Relationship TargetMode="External" Target="https://educont.ru/" Type="http://schemas.openxmlformats.org/officeDocument/2006/relationships/hyperlink" Id="rId166"/>
    <Relationship TargetMode="External" Target="https://educont.ru/" Type="http://schemas.openxmlformats.org/officeDocument/2006/relationships/hyperlink" Id="rId167"/>
    <Relationship TargetMode="External" Target="https://educont.ru/" Type="http://schemas.openxmlformats.org/officeDocument/2006/relationships/hyperlink" Id="rId168"/>
    <Relationship TargetMode="External" Target="https://educont.ru/" Type="http://schemas.openxmlformats.org/officeDocument/2006/relationships/hyperlink" Id="rId169"/>
    <Relationship TargetMode="External" Target="https://educont.ru/" Type="http://schemas.openxmlformats.org/officeDocument/2006/relationships/hyperlink" Id="rId170"/>
    <Relationship TargetMode="External" Target="https://educont.ru/" Type="http://schemas.openxmlformats.org/officeDocument/2006/relationships/hyperlink" Id="rId171"/>
    <Relationship TargetMode="External" Target="https://educont.ru/" Type="http://schemas.openxmlformats.org/officeDocument/2006/relationships/hyperlink" Id="rId172"/>
    <Relationship TargetMode="External" Target="https://educont.ru/" Type="http://schemas.openxmlformats.org/officeDocument/2006/relationships/hyperlink" Id="rId173"/>
    <Relationship TargetMode="External" Target="https://educont.ru/" Type="http://schemas.openxmlformats.org/officeDocument/2006/relationships/hyperlink" Id="rId174"/>
    <Relationship TargetMode="External" Target="https://educont.ru/" Type="http://schemas.openxmlformats.org/officeDocument/2006/relationships/hyperlink" Id="rId175"/>
    <Relationship TargetMode="External" Target="https://educont.ru/" Type="http://schemas.openxmlformats.org/officeDocument/2006/relationships/hyperlink" Id="rId176"/>
    <Relationship TargetMode="External" Target="https://educont.ru/" Type="http://schemas.openxmlformats.org/officeDocument/2006/relationships/hyperlink" Id="rId177"/>
    <Relationship TargetMode="External" Target="https://educont.ru/" Type="http://schemas.openxmlformats.org/officeDocument/2006/relationships/hyperlink" Id="rId178"/>
    <Relationship TargetMode="External" Target="https://educont.ru/" Type="http://schemas.openxmlformats.org/officeDocument/2006/relationships/hyperlink" Id="rId179"/>
    <Relationship TargetMode="External" Target="https://educont.ru/" Type="http://schemas.openxmlformats.org/officeDocument/2006/relationships/hyperlink" Id="rId180"/>
    <Relationship TargetMode="External" Target="https://educont.ru/" Type="http://schemas.openxmlformats.org/officeDocument/2006/relationships/hyperlink" Id="rId181"/>
    <Relationship TargetMode="External" Target="https://educont.ru/" Type="http://schemas.openxmlformats.org/officeDocument/2006/relationships/hyperlink" Id="rId182"/>
    <Relationship TargetMode="External" Target="https://educont.ru/" Type="http://schemas.openxmlformats.org/officeDocument/2006/relationships/hyperlink" Id="rId183"/>
    <Relationship TargetMode="External" Target="https://educont.ru/" Type="http://schemas.openxmlformats.org/officeDocument/2006/relationships/hyperlink" Id="rId184"/>
    <Relationship TargetMode="External" Target="https://educont.ru/" Type="http://schemas.openxmlformats.org/officeDocument/2006/relationships/hyperlink" Id="rId185"/>
    <Relationship TargetMode="External" Target="https://educont.ru/" Type="http://schemas.openxmlformats.org/officeDocument/2006/relationships/hyperlink" Id="rId186"/>
    <Relationship TargetMode="External" Target="https://educont.ru/" Type="http://schemas.openxmlformats.org/officeDocument/2006/relationships/hyperlink" Id="rId187"/>
    <Relationship TargetMode="External" Target="https://educont.ru/" Type="http://schemas.openxmlformats.org/officeDocument/2006/relationships/hyperlink" Id="rId188"/>
    <Relationship TargetMode="External" Target="https://educont.ru/" Type="http://schemas.openxmlformats.org/officeDocument/2006/relationships/hyperlink" Id="rId189"/>
    <Relationship TargetMode="External" Target="https://educont.ru/" Type="http://schemas.openxmlformats.org/officeDocument/2006/relationships/hyperlink" Id="rId190"/>
    <Relationship TargetMode="External" Target="https://educont.ru/" Type="http://schemas.openxmlformats.org/officeDocument/2006/relationships/hyperlink" Id="rId191"/>
    <Relationship TargetMode="External" Target="https://educont.ru/" Type="http://schemas.openxmlformats.org/officeDocument/2006/relationships/hyperlink" Id="rId192"/>
    <Relationship TargetMode="External" Target="https://educont.ru/" Type="http://schemas.openxmlformats.org/officeDocument/2006/relationships/hyperlink" Id="rId193"/>
    <Relationship TargetMode="External" Target="https://educont.ru/" Type="http://schemas.openxmlformats.org/officeDocument/2006/relationships/hyperlink" Id="rId194"/>
    <Relationship TargetMode="External" Target="https://educont.ru/" Type="http://schemas.openxmlformats.org/officeDocument/2006/relationships/hyperlink" Id="rId195"/>
    <Relationship TargetMode="External" Target="https://educont.ru/" Type="http://schemas.openxmlformats.org/officeDocument/2006/relationships/hyperlink" Id="rId196"/>
    <Relationship TargetMode="External" Target="https://educont.ru/" Type="http://schemas.openxmlformats.org/officeDocument/2006/relationships/hyperlink" Id="rId197"/>
    <Relationship TargetMode="External" Target="https://educont.ru/" Type="http://schemas.openxmlformats.org/officeDocument/2006/relationships/hyperlink" Id="rId198"/>
    <Relationship TargetMode="External" Target="https://educont.ru/" Type="http://schemas.openxmlformats.org/officeDocument/2006/relationships/hyperlink" Id="rId199"/>
    <Relationship TargetMode="External" Target="https://educont.ru/" Type="http://schemas.openxmlformats.org/officeDocument/2006/relationships/hyperlink" Id="rId200"/>
    <Relationship TargetMode="External" Target="https://educont.ru/" Type="http://schemas.openxmlformats.org/officeDocument/2006/relationships/hyperlink" Id="rId201"/>
    <Relationship TargetMode="External" Target="https://educont.ru/" Type="http://schemas.openxmlformats.org/officeDocument/2006/relationships/hyperlink" Id="rId202"/>
    <Relationship TargetMode="External" Target="https://educont.ru/" Type="http://schemas.openxmlformats.org/officeDocument/2006/relationships/hyperlink" Id="rId203"/>
    <Relationship TargetMode="External" Target="https://educont.ru/" Type="http://schemas.openxmlformats.org/officeDocument/2006/relationships/hyperlink" Id="rId204"/>
    <Relationship TargetMode="External" Target="https://educont.ru/" Type="http://schemas.openxmlformats.org/officeDocument/2006/relationships/hyperlink" Id="rId205"/>
    <Relationship TargetMode="External" Target="https://educont.ru/" Type="http://schemas.openxmlformats.org/officeDocument/2006/relationships/hyperlink" Id="rId206"/>
    <Relationship TargetMode="External" Target="https://educont.ru/" Type="http://schemas.openxmlformats.org/officeDocument/2006/relationships/hyperlink" Id="rId207"/>
    <Relationship TargetMode="External" Target="https://educont.ru/" Type="http://schemas.openxmlformats.org/officeDocument/2006/relationships/hyperlink" Id="rId208"/>
    <Relationship TargetMode="External" Target="https://educont.ru/" Type="http://schemas.openxmlformats.org/officeDocument/2006/relationships/hyperlink" Id="rId209"/>
    <Relationship TargetMode="External" Target="https://educont.ru/" Type="http://schemas.openxmlformats.org/officeDocument/2006/relationships/hyperlink" Id="rId210"/>
    <Relationship TargetMode="External" Target="https://educont.ru/https://educont.ru/" Type="http://schemas.openxmlformats.org/officeDocument/2006/relationships/hyperlink" Id="rId211"/>
    <Relationship TargetMode="External" Target="https://educont.ru/" Type="http://schemas.openxmlformats.org/officeDocument/2006/relationships/hyperlink" Id="rId212"/>
    <Relationship TargetMode="External" Target="https://educont.ru/" Type="http://schemas.openxmlformats.org/officeDocument/2006/relationships/hyperlink" Id="rId213"/>
    <Relationship TargetMode="External" Target="https://educont.ru/" Type="http://schemas.openxmlformats.org/officeDocument/2006/relationships/hyperlink" Id="rId214"/>
    <Relationship TargetMode="External" Target="https://educont.ru/" Type="http://schemas.openxmlformats.org/officeDocument/2006/relationships/hyperlink" Id="rId215"/>
    <Relationship TargetMode="External" Target="https://educont.ru/" Type="http://schemas.openxmlformats.org/officeDocument/2006/relationships/hyperlink" Id="rId216"/>
    <Relationship TargetMode="External" Target="https://educont.ru/" Type="http://schemas.openxmlformats.org/officeDocument/2006/relationships/hyperlink" Id="rId217"/>
    <Relationship TargetMode="External" Target="https://educont.ru/" Type="http://schemas.openxmlformats.org/officeDocument/2006/relationships/hyperlink" Id="rId218"/>
    <Relationship TargetMode="External" Target="https://educont.ru/" Type="http://schemas.openxmlformats.org/officeDocument/2006/relationships/hyperlink" Id="rId219"/>
    <Relationship TargetMode="External" Target="https://educont.ru/" Type="http://schemas.openxmlformats.org/officeDocument/2006/relationships/hyperlink" Id="rId220"/>
    <Relationship TargetMode="External" Target="https://educont.ru/" Type="http://schemas.openxmlformats.org/officeDocument/2006/relationships/hyperlink" Id="rId221"/>
    <Relationship TargetMode="External" Target="https://educont.ru/" Type="http://schemas.openxmlformats.org/officeDocument/2006/relationships/hyperlink" Id="rId222"/>
    <Relationship TargetMode="External" Target="https://educont.ru/" Type="http://schemas.openxmlformats.org/officeDocument/2006/relationships/hyperlink" Id="rId223"/>
    <Relationship TargetMode="External" Target="https://educont.ru/" Type="http://schemas.openxmlformats.org/officeDocument/2006/relationships/hyperlink" Id="rId224"/>
    <Relationship TargetMode="External" Target="https://educont.ru/" Type="http://schemas.openxmlformats.org/officeDocument/2006/relationships/hyperlink" Id="rId225"/>
    <Relationship TargetMode="External" Target="https://educont.ru/" Type="http://schemas.openxmlformats.org/officeDocument/2006/relationships/hyperlink" Id="rId226"/>
    <Relationship TargetMode="External" Target="https://educont.ru/" Type="http://schemas.openxmlformats.org/officeDocument/2006/relationships/hyperlink" Id="rId227"/>
    <Relationship TargetMode="External" Target="https://educont.ru/" Type="http://schemas.openxmlformats.org/officeDocument/2006/relationships/hyperlink" Id="rId228"/>
    <Relationship TargetMode="External" Target="https://educont.ru/" Type="http://schemas.openxmlformats.org/officeDocument/2006/relationships/hyperlink" Id="rId229"/>
    <Relationship TargetMode="External" Target="https://educont.ru/" Type="http://schemas.openxmlformats.org/officeDocument/2006/relationships/hyperlink" Id="rId230"/>
    <Relationship TargetMode="External" Target="https://educont.ru/" Type="http://schemas.openxmlformats.org/officeDocument/2006/relationships/hyperlink" Id="rId231"/>
    <Relationship TargetMode="External" Target="https://educont.ru/" Type="http://schemas.openxmlformats.org/officeDocument/2006/relationships/hyperlink" Id="rId232"/>
    <Relationship TargetMode="External" Target="https://educont.ru/" Type="http://schemas.openxmlformats.org/officeDocument/2006/relationships/hyperlink" Id="rId233"/>
    <Relationship TargetMode="External" Target="https://educont.ru/" Type="http://schemas.openxmlformats.org/officeDocument/2006/relationships/hyperlink" Id="rId234"/>
    <Relationship TargetMode="External" Target="https://educont.ru/" Type="http://schemas.openxmlformats.org/officeDocument/2006/relationships/hyperlink" Id="rId235"/>
    <Relationship TargetMode="External" Target="https://educont.ru/" Type="http://schemas.openxmlformats.org/officeDocument/2006/relationships/hyperlink" Id="rId236"/>
    <Relationship TargetMode="External" Target="https://educont.ru/" Type="http://schemas.openxmlformats.org/officeDocument/2006/relationships/hyperlink" Id="rId237"/>
    <Relationship TargetMode="External" Target="https://educont.ru/" Type="http://schemas.openxmlformats.org/officeDocument/2006/relationships/hyperlink" Id="rId238"/>
    <Relationship TargetMode="External" Target="https://educont.ru/" Type="http://schemas.openxmlformats.org/officeDocument/2006/relationships/hyperlink" Id="rId239"/>
    <Relationship TargetMode="External" Target="https://educont.ru/" Type="http://schemas.openxmlformats.org/officeDocument/2006/relationships/hyperlink" Id="rId240"/>
    <Relationship TargetMode="External" Target="https://educont.ru/" Type="http://schemas.openxmlformats.org/officeDocument/2006/relationships/hyperlink" Id="rId241"/>
    <Relationship TargetMode="External" Target="https://educont.ru/" Type="http://schemas.openxmlformats.org/officeDocument/2006/relationships/hyperlink" Id="rId242"/>
    <Relationship TargetMode="External" Target="https://educont.ru/" Type="http://schemas.openxmlformats.org/officeDocument/2006/relationships/hyperlink" Id="rId243"/>
    <Relationship TargetMode="External" Target="https://educont.ru/" Type="http://schemas.openxmlformats.org/officeDocument/2006/relationships/hyperlink" Id="rId244"/>
    <Relationship TargetMode="External" Target="https://educont.ru/" Type="http://schemas.openxmlformats.org/officeDocument/2006/relationships/hyperlink" Id="rId245"/>
    <Relationship TargetMode="External" Target="https://educont.ru/" Type="http://schemas.openxmlformats.org/officeDocument/2006/relationships/hyperlink" Id="rId246"/>
    <Relationship TargetMode="External" Target="https://educont.ru/" Type="http://schemas.openxmlformats.org/officeDocument/2006/relationships/hyperlink" Id="rId247"/>
    <Relationship TargetMode="External" Target="https://educont.ru/" Type="http://schemas.openxmlformats.org/officeDocument/2006/relationships/hyperlink" Id="rId248"/>
    <Relationship TargetMode="External" Target="https://educont.ru/" Type="http://schemas.openxmlformats.org/officeDocument/2006/relationships/hyperlink" Id="rId249"/>
    <Relationship TargetMode="External" Target="https://educont.ru/" Type="http://schemas.openxmlformats.org/officeDocument/2006/relationships/hyperlink" Id="rId250"/>
    <Relationship TargetMode="External" Target="https://educont.ru/" Type="http://schemas.openxmlformats.org/officeDocument/2006/relationships/hyperlink" Id="rId251"/>
    <Relationship TargetMode="External" Target="https://educont.ru/" Type="http://schemas.openxmlformats.org/officeDocument/2006/relationships/hyperlink" Id="rId252"/>
    <Relationship TargetMode="External" Target="https://educont.ru/" Type="http://schemas.openxmlformats.org/officeDocument/2006/relationships/hyperlink" Id="rId253"/>
    <Relationship TargetMode="External" Target="https://educont.ru/" Type="http://schemas.openxmlformats.org/officeDocument/2006/relationships/hyperlink" Id="rId254"/>
    <Relationship TargetMode="External" Target="https://educont.ru/" Type="http://schemas.openxmlformats.org/officeDocument/2006/relationships/hyperlink" Id="rId255"/>
    <Relationship TargetMode="External" Target="https://educont.ru/" Type="http://schemas.openxmlformats.org/officeDocument/2006/relationships/hyperlink" Id="rId256"/>
    <Relationship TargetMode="External" Target="https://educont.ru/" Type="http://schemas.openxmlformats.org/officeDocument/2006/relationships/hyperlink" Id="rId257"/>
    <Relationship TargetMode="External" Target="https://educont.ru/" Type="http://schemas.openxmlformats.org/officeDocument/2006/relationships/hyperlink" Id="rId258"/>
    <Relationship TargetMode="External" Target="https://educont.ru/" Type="http://schemas.openxmlformats.org/officeDocument/2006/relationships/hyperlink" Id="rId259"/>
    <Relationship TargetMode="External" Target="https://educont.ru/" Type="http://schemas.openxmlformats.org/officeDocument/2006/relationships/hyperlink" Id="rId260"/>
    <Relationship TargetMode="External" Target="https://educont.ru/" Type="http://schemas.openxmlformats.org/officeDocument/2006/relationships/hyperlink" Id="rId261"/>
    <Relationship TargetMode="External" Target="https://educont.ru/" Type="http://schemas.openxmlformats.org/officeDocument/2006/relationships/hyperlink" Id="rId262"/>
    <Relationship TargetMode="External" Target="https://educont.ru/" Type="http://schemas.openxmlformats.org/officeDocument/2006/relationships/hyperlink" Id="rId263"/>
    <Relationship TargetMode="External" Target="https://educont.ru/" Type="http://schemas.openxmlformats.org/officeDocument/2006/relationships/hyperlink" Id="rId264"/>
    <Relationship TargetMode="External" Target="https://educont.ru/" Type="http://schemas.openxmlformats.org/officeDocument/2006/relationships/hyperlink" Id="rId265"/>
    <Relationship TargetMode="External" Target="https://educont.ru/" Type="http://schemas.openxmlformats.org/officeDocument/2006/relationships/hyperlink" Id="rId266"/>
    <Relationship TargetMode="External" Target="https://educont.ru/" Type="http://schemas.openxmlformats.org/officeDocument/2006/relationships/hyperlink" Id="rId267"/>
    <Relationship TargetMode="External" Target="https://educont.ru/" Type="http://schemas.openxmlformats.org/officeDocument/2006/relationships/hyperlink" Id="rId268"/>
    <Relationship TargetMode="External" Target="https://educont.ru/" Type="http://schemas.openxmlformats.org/officeDocument/2006/relationships/hyperlink" Id="rId269"/>
    <Relationship TargetMode="External" Target="https://educont.ru/" Type="http://schemas.openxmlformats.org/officeDocument/2006/relationships/hyperlink" Id="rId270"/>
    <Relationship TargetMode="External" Target="https://educont.ru/" Type="http://schemas.openxmlformats.org/officeDocument/2006/relationships/hyperlink" Id="rId271"/>
    <Relationship TargetMode="External" Target="https://educont.ru/" Type="http://schemas.openxmlformats.org/officeDocument/2006/relationships/hyperlink" Id="rId272"/>
    <Relationship TargetMode="External" Target="https://educont.ru/" Type="http://schemas.openxmlformats.org/officeDocument/2006/relationships/hyperlink" Id="rId273"/>
    <Relationship TargetMode="External" Target="https://educont.ru/" Type="http://schemas.openxmlformats.org/officeDocument/2006/relationships/hyperlink" Id="rId274"/>
    <Relationship TargetMode="External" Target="https://educont.ru/" Type="http://schemas.openxmlformats.org/officeDocument/2006/relationships/hyperlink" Id="rId275"/>
    <Relationship TargetMode="External" Target="https://educont.ru/" Type="http://schemas.openxmlformats.org/officeDocument/2006/relationships/hyperlink" Id="rId276"/>
    <Relationship TargetMode="External" Target="https://educont.ru/" Type="http://schemas.openxmlformats.org/officeDocument/2006/relationships/hyperlink" Id="rId277"/>
    <Relationship TargetMode="External" Target="https://educont.ru/" Type="http://schemas.openxmlformats.org/officeDocument/2006/relationships/hyperlink" Id="rId278"/>
    <Relationship TargetMode="External" Target="https://educont.ru/" Type="http://schemas.openxmlformats.org/officeDocument/2006/relationships/hyperlink" Id="rId279"/>
    <Relationship TargetMode="External" Target="https://educont.ru/" Type="http://schemas.openxmlformats.org/officeDocument/2006/relationships/hyperlink" Id="rId280"/>
    <Relationship TargetMode="External" Target="https://educont.ru/" Type="http://schemas.openxmlformats.org/officeDocument/2006/relationships/hyperlink" Id="rId281"/>
    <Relationship TargetMode="External" Target="https://educont.ru/" Type="http://schemas.openxmlformats.org/officeDocument/2006/relationships/hyperlink" Id="rId282"/>
    <Relationship TargetMode="External" Target="https://educont.ru/" Type="http://schemas.openxmlformats.org/officeDocument/2006/relationships/hyperlink" Id="rId283"/>
    <Relationship TargetMode="External" Target="https://educont.ru/" Type="http://schemas.openxmlformats.org/officeDocument/2006/relationships/hyperlink" Id="rId284"/>
    <Relationship TargetMode="External" Target="https://educont.ru/" Type="http://schemas.openxmlformats.org/officeDocument/2006/relationships/hyperlink" Id="rId285"/>
    <Relationship TargetMode="External" Target="https://educont.ru/" Type="http://schemas.openxmlformats.org/officeDocument/2006/relationships/hyperlink" Id="rId286"/>
    <Relationship TargetMode="External" Target="https://educont.ru/" Type="http://schemas.openxmlformats.org/officeDocument/2006/relationships/hyperlink" Id="rId287"/>
    <Relationship TargetMode="External" Target="https://educont.ru/" Type="http://schemas.openxmlformats.org/officeDocument/2006/relationships/hyperlink" Id="rId288"/>
    <Relationship TargetMode="External" Target="https://educont.ru/" Type="http://schemas.openxmlformats.org/officeDocument/2006/relationships/hyperlink" Id="rId289"/>
    <Relationship TargetMode="External" Target="https://educont.ru/" Type="http://schemas.openxmlformats.org/officeDocument/2006/relationships/hyperlink" Id="rId290"/>
    <Relationship TargetMode="External" Target="https://educont.ru/" Type="http://schemas.openxmlformats.org/officeDocument/2006/relationships/hyperlink" Id="rId291"/>
    <Relationship TargetMode="External" Target="https://educont.ru/" Type="http://schemas.openxmlformats.org/officeDocument/2006/relationships/hyperlink" Id="rId292"/>
    <Relationship TargetMode="External" Target="https://educont.ru/https://educont.ru/" Type="http://schemas.openxmlformats.org/officeDocument/2006/relationships/hyperlink" Id="rId293"/>
    <Relationship TargetMode="External" Target="https://educont.ru/" Type="http://schemas.openxmlformats.org/officeDocument/2006/relationships/hyperlink" Id="rId294"/>
    <Relationship TargetMode="External" Target="https://educont.ru/" Type="http://schemas.openxmlformats.org/officeDocument/2006/relationships/hyperlink" Id="rId295"/>
    <Relationship TargetMode="External" Target="https://educont.ru/" Type="http://schemas.openxmlformats.org/officeDocument/2006/relationships/hyperlink" Id="rId296"/>
    <Relationship TargetMode="External" Target="https://educont.ru/" Type="http://schemas.openxmlformats.org/officeDocument/2006/relationships/hyperlink" Id="rId297"/>
    <Relationship TargetMode="External" Target="https://educont.ru/" Type="http://schemas.openxmlformats.org/officeDocument/2006/relationships/hyperlink" Id="rId298"/>
    <Relationship TargetMode="External" Target="https://educont.ru/" Type="http://schemas.openxmlformats.org/officeDocument/2006/relationships/hyperlink" Id="rId299"/>
    <Relationship TargetMode="External" Target="https://educont.ru/" Type="http://schemas.openxmlformats.org/officeDocument/2006/relationships/hyperlink" Id="rId300"/>
    <Relationship TargetMode="External" Target="https://educont.ru/" Type="http://schemas.openxmlformats.org/officeDocument/2006/relationships/hyperlink" Id="rId301"/>
    <Relationship TargetMode="External" Target="https://educont.ru/" Type="http://schemas.openxmlformats.org/officeDocument/2006/relationships/hyperlink" Id="rId302"/>
    <Relationship TargetMode="External" Target="https://educont.ru/" Type="http://schemas.openxmlformats.org/officeDocument/2006/relationships/hyperlink" Id="rId303"/>
    <Relationship TargetMode="External" Target="https://educont.ru/" Type="http://schemas.openxmlformats.org/officeDocument/2006/relationships/hyperlink" Id="rId304"/>
    <Relationship TargetMode="External" Target="https://educont.ru/" Type="http://schemas.openxmlformats.org/officeDocument/2006/relationships/hyperlink" Id="rId305"/>
    <Relationship TargetMode="External" Target="https://educont.ru/" Type="http://schemas.openxmlformats.org/officeDocument/2006/relationships/hyperlink" Id="rId306"/>
    <Relationship TargetMode="External" Target="https://educont.ru/" Type="http://schemas.openxmlformats.org/officeDocument/2006/relationships/hyperlink" Id="rId307"/>
    <Relationship TargetMode="External" Target="https://educont.ru/" Type="http://schemas.openxmlformats.org/officeDocument/2006/relationships/hyperlink" Id="rId308"/>
    <Relationship TargetMode="External" Target="https://educont.ru/" Type="http://schemas.openxmlformats.org/officeDocument/2006/relationships/hyperlink" Id="rId309"/>
    <Relationship TargetMode="External" Target="https://educont.ru/" Type="http://schemas.openxmlformats.org/officeDocument/2006/relationships/hyperlink" Id="rId310"/>
    <Relationship TargetMode="External" Target="https://educont.ru/" Type="http://schemas.openxmlformats.org/officeDocument/2006/relationships/hyperlink" Id="rId311"/>
    <Relationship TargetMode="External" Target="https://educont.ru/" Type="http://schemas.openxmlformats.org/officeDocument/2006/relationships/hyperlink" Id="rId312"/>
    <Relationship TargetMode="External" Target="https://educont.ru/" Type="http://schemas.openxmlformats.org/officeDocument/2006/relationships/hyperlink" Id="rId313"/>
    <Relationship TargetMode="External" Target="https://educont.ru/" Type="http://schemas.openxmlformats.org/officeDocument/2006/relationships/hyperlink" Id="rId314"/>
    <Relationship TargetMode="External" Target="https://educont.ru/" Type="http://schemas.openxmlformats.org/officeDocument/2006/relationships/hyperlink" Id="rId315"/>
    <Relationship TargetMode="External" Target="https://educont.ru/" Type="http://schemas.openxmlformats.org/officeDocument/2006/relationships/hyperlink" Id="rId316"/>
    <Relationship TargetMode="External" Target="https://educont.ru/" Type="http://schemas.openxmlformats.org/officeDocument/2006/relationships/hyperlink" Id="rId317"/>
    <Relationship TargetMode="External" Target="https://educont.ru/" Type="http://schemas.openxmlformats.org/officeDocument/2006/relationships/hyperlink" Id="rId318"/>
    <Relationship TargetMode="External" Target="https://educont.ru/" Type="http://schemas.openxmlformats.org/officeDocument/2006/relationships/hyperlink" Id="rId319"/>
    <Relationship TargetMode="External" Target="https://educont.ru/" Type="http://schemas.openxmlformats.org/officeDocument/2006/relationships/hyperlink" Id="rId320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